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Style w:val="cat-Dategrp-1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4rplc-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Style w:val="cat-FIOgrp-5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гражданское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</w:t>
      </w:r>
      <w:r>
        <w:rPr>
          <w:rStyle w:val="cat-OrganizationNamegrp-13rplc-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 8602017398) к </w:t>
      </w:r>
      <w:r>
        <w:rPr>
          <w:rStyle w:val="cat-FIOgrp-6rplc-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2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>основательного обогащения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</w:t>
      </w:r>
      <w:r>
        <w:rPr>
          <w:rStyle w:val="cat-OrganizationNamegrp-13rplc-7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Style w:val="cat-FIOgrp-6rplc-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неосновательного обогащения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удовлетворить.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7rplc-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3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0rplc-11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неосновательно приобретенного пособия </w:t>
      </w:r>
      <w:r>
        <w:rPr>
          <w:rFonts w:ascii="Times New Roman" w:eastAsia="Times New Roman" w:hAnsi="Times New Roman" w:cs="Times New Roman"/>
          <w:sz w:val="28"/>
          <w:szCs w:val="28"/>
        </w:rPr>
        <w:t>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период с </w:t>
      </w:r>
      <w:r>
        <w:rPr>
          <w:rStyle w:val="cat-Dategrp-2rplc-1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Style w:val="cat-Dategrp-3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7rplc-1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государственную пошл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Style w:val="cat-Sumgrp-11rplc-15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доход местного бюджета.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зъяснить сторонам, что заявление о составлении мотивированного решения суда может 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апелляционном порядке в течение одного месяца со дня вынесения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истечении срока подачи ответчиком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Style w:val="cat-FIOgrp-8rplc-16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й </w:t>
      </w:r>
      <w:r>
        <w:rPr>
          <w:rFonts w:ascii="Times New Roman" w:eastAsia="Times New Roman" w:hAnsi="Times New Roman" w:cs="Times New Roman"/>
          <w:sz w:val="18"/>
          <w:szCs w:val="18"/>
        </w:rPr>
        <w:t>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района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ХМАО-Югры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>____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 </w:t>
      </w:r>
      <w:r>
        <w:rPr>
          <w:rStyle w:val="cat-FIOgrp-8rplc-17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rplc-18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2-</w:t>
      </w:r>
      <w:r>
        <w:rPr>
          <w:rFonts w:ascii="Times New Roman" w:eastAsia="Times New Roman" w:hAnsi="Times New Roman" w:cs="Times New Roman"/>
          <w:sz w:val="18"/>
          <w:szCs w:val="18"/>
        </w:rPr>
        <w:t>13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з _____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 </w:t>
      </w:r>
      <w:r>
        <w:rPr>
          <w:rStyle w:val="cat-FIOgrp-9rplc-19"/>
          <w:rFonts w:ascii="Times New Roman" w:eastAsia="Times New Roman" w:hAnsi="Times New Roman" w:cs="Times New Roman"/>
          <w:sz w:val="18"/>
          <w:szCs w:val="18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1rplc-1">
    <w:name w:val="cat-Date grp-1 rplc-1"/>
    <w:basedOn w:val="DefaultParagraphFont"/>
  </w:style>
  <w:style w:type="character" w:customStyle="1" w:styleId="cat-FIOgrp-4rplc-2">
    <w:name w:val="cat-FIO grp-4 rplc-2"/>
    <w:basedOn w:val="DefaultParagraphFont"/>
  </w:style>
  <w:style w:type="character" w:customStyle="1" w:styleId="cat-FIOgrp-5rplc-3">
    <w:name w:val="cat-FIO grp-5 rplc-3"/>
    <w:basedOn w:val="DefaultParagraphFont"/>
  </w:style>
  <w:style w:type="character" w:customStyle="1" w:styleId="cat-OrganizationNamegrp-13rplc-4">
    <w:name w:val="cat-OrganizationName grp-13 rplc-4"/>
    <w:basedOn w:val="DefaultParagraphFont"/>
  </w:style>
  <w:style w:type="character" w:customStyle="1" w:styleId="cat-FIOgrp-6rplc-5">
    <w:name w:val="cat-FIO grp-6 rplc-5"/>
    <w:basedOn w:val="DefaultParagraphFont"/>
  </w:style>
  <w:style w:type="character" w:customStyle="1" w:styleId="cat-PassportDatagrp-12rplc-6">
    <w:name w:val="cat-PassportData grp-12 rplc-6"/>
    <w:basedOn w:val="DefaultParagraphFont"/>
  </w:style>
  <w:style w:type="character" w:customStyle="1" w:styleId="cat-OrganizationNamegrp-13rplc-7">
    <w:name w:val="cat-OrganizationName grp-13 rplc-7"/>
    <w:basedOn w:val="DefaultParagraphFont"/>
  </w:style>
  <w:style w:type="character" w:customStyle="1" w:styleId="cat-FIOgrp-6rplc-8">
    <w:name w:val="cat-FIO grp-6 rplc-8"/>
    <w:basedOn w:val="DefaultParagraphFont"/>
  </w:style>
  <w:style w:type="character" w:customStyle="1" w:styleId="cat-FIOgrp-7rplc-9">
    <w:name w:val="cat-FIO grp-7 rplc-9"/>
    <w:basedOn w:val="DefaultParagraphFont"/>
  </w:style>
  <w:style w:type="character" w:customStyle="1" w:styleId="cat-OrganizationNamegrp-13rplc-10">
    <w:name w:val="cat-OrganizationName grp-13 rplc-10"/>
    <w:basedOn w:val="DefaultParagraphFont"/>
  </w:style>
  <w:style w:type="character" w:customStyle="1" w:styleId="cat-Sumgrp-10rplc-11">
    <w:name w:val="cat-Sum grp-10 rplc-11"/>
    <w:basedOn w:val="DefaultParagraphFont"/>
  </w:style>
  <w:style w:type="character" w:customStyle="1" w:styleId="cat-Dategrp-2rplc-12">
    <w:name w:val="cat-Date grp-2 rplc-12"/>
    <w:basedOn w:val="DefaultParagraphFont"/>
  </w:style>
  <w:style w:type="character" w:customStyle="1" w:styleId="cat-Dategrp-3rplc-13">
    <w:name w:val="cat-Date grp-3 rplc-13"/>
    <w:basedOn w:val="DefaultParagraphFont"/>
  </w:style>
  <w:style w:type="character" w:customStyle="1" w:styleId="cat-FIOgrp-7rplc-14">
    <w:name w:val="cat-FIO grp-7 rplc-14"/>
    <w:basedOn w:val="DefaultParagraphFont"/>
  </w:style>
  <w:style w:type="character" w:customStyle="1" w:styleId="cat-Sumgrp-11rplc-15">
    <w:name w:val="cat-Sum grp-11 rplc-15"/>
    <w:basedOn w:val="DefaultParagraphFont"/>
  </w:style>
  <w:style w:type="character" w:customStyle="1" w:styleId="cat-FIOgrp-8rplc-16">
    <w:name w:val="cat-FIO grp-8 rplc-16"/>
    <w:basedOn w:val="DefaultParagraphFont"/>
  </w:style>
  <w:style w:type="character" w:customStyle="1" w:styleId="cat-FIOgrp-8rplc-17">
    <w:name w:val="cat-FIO grp-8 rplc-17"/>
    <w:basedOn w:val="DefaultParagraphFont"/>
  </w:style>
  <w:style w:type="character" w:customStyle="1" w:styleId="cat-Dategrp-1rplc-18">
    <w:name w:val="cat-Date grp-1 rplc-18"/>
    <w:basedOn w:val="DefaultParagraphFont"/>
  </w:style>
  <w:style w:type="character" w:customStyle="1" w:styleId="cat-FIOgrp-9rplc-19">
    <w:name w:val="cat-FIO grp-9 rplc-1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